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Rzymianie dowiedzieli się o tym, posłali do nich jednego wodza, który walczył przeciwko nim tak, że padło wielu spośród nich. Wzięli też do niewoli ich żony i dzieci, złupili i opanowali ich ziemie, a twierdze zniszczyli. Tak uczynili z nich niewolników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tamci dowiedzieli się o tym, wysłali przeciwko nim tylko jednego dowódcę. Walczył on z nimi i padło spośród nich wielu zabitych. Rzymianie wzięli do niewoli ich żony i dzieci, ograbili ich, zajęli ziemię i zniszczyli ich twierdze. Podporządkowali ich sobie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стало їм слово, і вони післали проти них одного воюводу і воювали з ними, і численні з них впали ранені, і вони взяли в полон їхніх жінок і їхніх дітей і ограбили їх і захопили їхню землю і знищили їхні твердині і вони їм служать аж по цей день.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2024-05-24T16:30:02Z</dcterms:modified>
</cp:coreProperties>
</file>