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16"/>
        <w:gridCol w:w="6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królestwa i wyspy, które im się niegdyś oparły, zniszczyli i podbili. Ze swoimi przyjaciółmi natomiast i z tymi, którzy im zaufali, zachowywali przyjaźń.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królestwa i wyspy, jeśli tylko próbowały się im przeciwstawić, niszczyli i ujarzmiali. Ze swoimi przyjaciółmi natomiast i z tymi, którzy im zaufali, zachowywali przyjaźń.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царства і острови, які колись проти них повстали, вони знищили і зробили їх рабами, а з своїми друзями і тими, що їм довіряються, вони зберегли дружбу.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2024-05-24T11:57:40Z</dcterms:modified>
</cp:coreProperties>
</file>