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19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Zawładnęli królestwami bliskimi i dalekimi, a kto usłyszał ich imię, wpadał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Opanowali królestwa leżące blisko i daleko. Na dźwięk ich imienia wszystkich przejmowała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заволоділи близькими і далекими царствами, і ті, що чули про їхнє імя їх боялися.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2024-05-23T03:02:01Z</dcterms:modified>
</cp:coreProperties>
</file>