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3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senat i każdego dnia trzystu dwudziestu członków obraduje nad tym wszystkim, co dotyczy porządkowania spraw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senat złożony z trzystu dwudziestu senatorów, którzy codziennie obradowali o wszystkim, co dotyczyło ogółu, dla zapewnienia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зробили собі булевтерій, і кожного дня радилися постійно, триста двадцять радників, про множество (народу), щоб добре їх впорядкувати.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2024-05-23T03:12:41Z</dcterms:modified>
</cp:coreProperties>
</file>