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8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roku powierzają jednemu człowiekowi władzę nad sobą i panowanie nad całą ich ziemią. Temu jednemu wszyscy są posłuszni i nie ma wśród nich zazdrości ani 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roku jednemu człowiekowi powierzają z zaufaniem władzę nad sobą i nad całym swym krajem. Temu jednemu wszyscy są posłuszni. Nie ma wśród nich zazdrości ani 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довіряють одному чоловікові володіти ними на рік і панувати всією їхньою землею, і всі слухаються одного, і немає в них зависті, ані ревнощів.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2024-06-03T21:54:51Z</dcterms:modified>
</cp:coreProperties>
</file>