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Rzymianie zdjęli z nich jarzmo. Było bowiem widać, że królestwo greckie zamierza zniewolić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zdjęli z Izraela jarzmo, ponieważ wiadomo było, że królestwo Hellenów usiłuje trzymać go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забрали з них ярмо, бо вони знали, що царство еллинів гнобило Ізраїль рабством.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2024-05-23T02:50:23Z</dcterms:modified>
</cp:coreProperties>
</file>