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60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Opowiadano mu o wojnach i mężnych czynach, których dokonali wśród Galatów, że ich opanowali i zmusili do płacenia podatku,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Opowiadano mu o ich wojnach i mężnych czynach, których dokonali wśród Galatów: że ich podbili i zmusili do płacenia daniny.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йому розповідали про їхні війни і відважні вчинки, які зробили між галатами, і що вони їх здолали і привели їх під данину,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2024-05-24T19:03:34Z</dcterms:modified>
</cp:coreProperties>
</file>