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86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zaś odpis listu, który wypisano na tablicach z brązu i posłano do Jeruzalem, aby były tam wśród nich pamiątką pokoju i 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wyryli na tablicach z brązu i posłali do Jerozolimy, aby przypominał im o pokoju i sojuszu: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відпис листа, який записали на мідяних таблицях і післали до Єрусалиму, щоб були в них там на память миру і союзу.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2024-06-04T13:01:23Z</dcterms:modified>
</cp:coreProperties>
</file>