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 dobrze Rzymianom i narodowi żydowskiemu na morzu i na lądzie na wieki! Miecz i nieprzyjaciel niech będą daleko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Rzymianom i narodowi żydowskiemu na wieki powodzi się na morzu i na lądzie! Niech miecz i nieprzyjaciel będą od nich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добре буде Римлянам і юдейському народові на морі і на суші на віки, і меч і ворог хай від них буде далеко.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2024-05-23T02:58:16Z</dcterms:modified>
</cp:coreProperties>
</file>