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76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naród żydowski będzie walczył wspólnie całym sercem, jeśli mu tylko pozwolą okoliczności.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naród żydowski całym sercem przyłączy się do walki, zgodnie z potrzebą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юдейський нарід помагатиме повним серцем, як тільки їм напишеться про час,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2024-05-24T00:07:42Z</dcterms:modified>
</cp:coreProperties>
</file>