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61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Walczącym wrogom nie dadzą ani nie przygotują żywności, broni, pieniędzy, okrętów – zgodnie z decyzją Rzymu. Zachowają swoje zobowiązania i nie wezmą nic w zamian.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woli Rzymu nie będą dostarczać jego przeciwnikom żywności, broni, pieniędzy ani okrętów. Będą przestrzegać swoich zobowiązań, nie żądając niczego w zamian.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воюють не дадуть, ані не послужать пшеницею, зброєю, сріблом, кораблями, як вважає Рим. І зберігатимуть їхні заповіді, нічого не беручи.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2024-05-23T04:13:23Z</dcterms:modified>
</cp:coreProperties>
</file>