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050"/>
        <w:gridCol w:w="60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Walczącym wrogom nie dostarczą żywności, broni, pieniędzy, okrętów – zgodnie z decyzją Rzymu. Zachowają te zobowiązania bez podstępu.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woli Rzymu nie będą dostarczać wrogom żywności, broni, pieniędzy ani okrętów. Będą przestrzegać tych zobowiązań bez podstępu.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тим, що воюють не дасться пшениці, зброї, срібла, кораблів, як вважає Рим. І зберігатимуть ці закони і не з обманою.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2024-05-23T02:39:34Z</dcterms:modified>
</cp:coreProperties>
</file>