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308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słów Rzymianie zawierają sojusz z ludem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warunki sojuszu, który Rzymianie zawarli z narodem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цими словами так постановили Римляни народові Юдеїв.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2024-06-04T12:04:05Z</dcterms:modified>
</cp:coreProperties>
</file>