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65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tym, co uczynili w Hiszpanii, aby opanować tam kopalnie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ich czynach w krainie Hiszpanii, gdzie opanowali kopalnie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вони зробили в країні Ішпанії, щоб заволодіти рудовиками срібла і золота що там 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2024-06-03T23:59:39Z</dcterms:modified>
</cp:coreProperties>
</file>