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2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tych słowach jedni albo drudzy chcieliby coś dodać albo ująć, niech to zrobią zgodnie z ich upodobaniem. Cokolwiek dodadzą albo odejmą będzie zobowiązujące.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obie strony chciałyby dodać lub ująć coś z tej umowy, mogą to zrobić według swojej woli. Cokolwiek dodadzą albo usuną, będzie zobowiązujące.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після цих слів зроблять раду ці і ці, щоб додати чи відняти, хай зроблять за своїм бажанням, і що лиш додадуть чи віднімуть, хай буде погоджене.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2024-05-24T08:17:45Z</dcterms:modified>
</cp:coreProperties>
</file>