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9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raz poskarżą się na ciebie, postąpimy sprawiedliwie i będziemy walczyć z tobą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raz poskarżą się na ciebie, będziemy bronili ich praw, walcząc z tobą na morzu i na lądzie»”.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якщо вони ще поскаржаться проти тебе, зробимо їм суд і воюватимемо проти тебе морем і сушею.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2024-05-24T15:45:18Z</dcterms:modified>
</cp:coreProperties>
</file>