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dzięki swej roztropności i cierpliwości zawładnęli każdym miejscem, choćby znajdowało się bardzo daleko od nich; jak pokonali królów, którzy wyruszyli przeciwko nim z krańców ziemi, i zadali im wielką klęskę – pozostali zaś składają im daninę każdego roku;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każde to miejsce zdobyli dzięki swej roztropności i wytrwałości, choć znajdowało się ono bardzo daleko od nich. Królów, którzy wyruszyli przeciwko nim z krańca ziemi, pokonali, zadając im wielką klęskę. Pozostali zaś płacą im każdego roku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всяким місцем своєю радою і терпеливістю, - і місце було від них дуже далеко віддалене, - і царями, що прийшли проти них з кінця землі, аж доки їх не розбили і не побили їх великою раною, і осталі дають їм данину кожного року.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2024-05-24T12:22:05Z</dcterms:modified>
</cp:coreProperties>
</file>