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6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zmiażdżyli w walce i podporządkowali sobie królów greckich, Filipa i Perseusza, wraz z innymi, którzy przeciwko nim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Zmiażdżyli w walce i podporządkowali sobie Filipa i Perseusza, króla Kittyjczyków, oraz innych, którzy przeciwko nim występowali.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Филипа і Перса царя китійців і тих, що піднялися проти них, вони їх розбили на війні і заволоділи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2024-06-04T10:16:10Z</dcterms:modified>
</cp:coreProperties>
</file>