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5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żywego i zarządzili, by on i jego następcy płacili wielką daninę i przekazywali zakładników. Musiał też zrzec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żywego i postanowili, że on i jego następcy będą płacić wielką daninę i dostarczać zakładników, a ponadto, że zrzeknie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живим і поставили їм, щоб велику данину давав він і ті, що царювали з ним, і щоб давали закладників і заплату,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2024-05-24T14:52:43Z</dcterms:modified>
</cp:coreProperties>
</file>