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6"/>
        <w:gridCol w:w="3338"/>
        <w:gridCol w:w="4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mieszkańcy Hellady zamierzali wyruszyć, aby ich wytępić,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Hellady postanowili wyruszyć, aby ich wytępić,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раду вчинили ті, що з Еллади, щоб піти і їх вигубити,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2024-06-04T10:28:55Z</dcterms:modified>
</cp:coreProperties>
</file>