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2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Izraelu nastał wielki ucisk, jakiego nie było od czasu, gdy przestali pojawiać się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 Izraelu wielki ucisk, jakiego nie było od końca czasów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смуток в Ізраїлі, якого не було від того дня, коли не зявився в них пророк.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2024-05-04T06:57:34Z</dcterms:modified>
</cp:coreProperties>
</file>