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9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to Jonatan, jego brat, Szymon, i wszyscy, którzy z nim byli, uciekli na pustynię Tekoa i rozbili obóz nad zbiornikiem wodnym Asfar.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jego brat Szymon oraz ich towarzysze usłyszeli o tym, uciekli na pustynię Tekoa i rozbili obóz przy wodnym zbiorniku Asfar.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взнав Йонатан і його брат Симон і всі, що з ним, і втекли до пустині Текої і отаборилися при воді озера Асфар.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2024-05-04T14:28:00Z</dcterms:modified>
</cp:coreProperties>
</file>