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8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Żydzi z Jerozolimy i z ziemi judzkiej pozdrawiają braci Żydów z Egiptu i życzą prawdziwego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„Żydzi z Jerozolimy i z kraju Judy do braci Żydów z Egiptu. Pozdrowienia i życzenia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Братам юдеям, що в Єгипті, радіти. Брати юдеї, що в Єрусалимі, і ті, що в країні Юдеї, добрий мир.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2024-04-24T12:49:32Z</dcterms:modified>
</cp:coreProperties>
</file>