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72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Judei, starszyzna oraz Juda ślą Arystobulowi z rodu namaszczonych kapłanów, nauczycielowi króla Ptolemeusza, i Żydom w Egipcie, życzenia radości i 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„Mieszkańcy Jerozolimy i Judei, rada starszych oraz Juda do wychowawcy króla Ptolemeusza - Arystobula, z rodu namaszczonych kapłanów, oraz do Żydów z Egiptu. Pozdrowienia i życzenia zdrowia!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Єрусалимі, і ті, що в Юдеї, і старшина, і Юда, до Аристовула вчителя царя Птолемея, що був з помазаних з роду єреїв, і до тих юдеїв, що в Єгипті, радіти і бути здоровими.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2024-03-29T12:52:28Z</dcterms:modified>
</cp:coreProperties>
</file>