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07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Ocaleni przez Boga od wielkich niebezpieczeństw, bardzo Mu dziękujemy i jesteśmy gotowi stanąć do walki przeciwko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dziękujemy Bogu za ocalenie z wielkich niebezpieczeństw. Zdołaliśmy stanąć do walki z 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Спасенні Богом з великих клопотів дуже складаємо Йому подяку як ті, що стали до бою проти царя.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2024-03-29T09:37:46Z</dcterms:modified>
</cp:coreProperties>
</file>