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2989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wypędził tych, którzy walczyli przeciwko Świętemu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Bóg wypędził tych, którzy stanęli do walki przeciwko świętemu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викинув тих, що воювали в святому місті.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2024-04-25T03:52:22Z</dcterms:modified>
</cp:coreProperties>
</file>