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70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Antioch razem ze swoimi przyjaciółmi udał się do tego miejsca, by pod pozorem poślubienia bogini zagarnąć ogromne bogactwa jako posag.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Antioch bowiem razem ze swoimi przyjaciółmi przybył do tego miejsca pod pozorem zaślubin z boginią Nanai, aby zagarnąć ogromne bogactwa z tytułu posagu.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наче щоб з нею посвоячитися прибув до місця Антіох і ті друзі, що з ним, щоб взяти багато скарбів, наче придане.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2024-03-29T12:26:41Z</dcterms:modified>
</cp:coreProperties>
</file>