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5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ukryty w suficie otwór i, zrzucając kamienie, zabili wodza. Następnie poćwiartowali ciała, odcięli głowy i wyrzucili je tym, którzy byli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ukryty w suficie otwór, przez który ciskając kamienie niby pioruny, zabito wodza. Następnie poćwiartowali ciała, a odcięte głowy wyrzucili tym, którzy zostali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в даху сховані двері, кидаючи каміння, побили вождя і розбивши на часті і голови віднявши викинули тим, що були назовні.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2024-04-25T01:21:49Z</dcterms:modified>
</cp:coreProperties>
</file>