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8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niech będzie błogosławiony nasz Bóg, który bezbożnych wydał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to wszystko niech będzie uwielbiony nasz Bóg, który wydał złoczyńców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усім благословенний наш Бог, який видав безбожних.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2024-04-16T13:53:55Z</dcterms:modified>
</cp:coreProperties>
</file>