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34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darzy was dobrem i niech pamięta o przymierzu ze swoimi wiernymi sługami, 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obdarzy was dobrem i niech pamięta o przymierzu ze swoimi wiernymi sługami: 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Бог вчинить вам добро і згадає свій завіт, що до Авраама й Ісаака й Якова, його вірних рабів.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2024-04-19T07:18:01Z</dcterms:modified>
</cp:coreProperties>
</file>