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69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przygotowano to, co konieczne do ofiary, Nehemiasz rozkazał kapłanom polać wodą drewna i to, co na nich 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przygotowano, co konieczne do składania ofiar, rozkazał kapłanom polać tą wodą drewna i to, co na nich 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принесено жертви, Неемія наказав священикам покропити водою дрова і те, що на них лежало.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2024-04-19T14:45:52Z</dcterms:modified>
</cp:coreProperties>
</file>