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10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wykonali i gdy nadszedł moment, że zaświeciło słońce ukryte wcześniej za chmurami, zapłonął tak wielki ogień, że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tak. A gdy po pewnym czasie zaświeciło słońce, uprzednio zakryte chmurami, zapłonął tak wielki ogień, że wszyscy byli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це сталося і час перейшов і засяяло сонце, що раніше було за хмарами, піднявся великий огонь, так що всі здивувалися.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2024-04-27T05:03:25Z</dcterms:modified>
</cp:coreProperties>
</file>