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15"/>
        <w:gridCol w:w="6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ogień trawił ofiarę, kapłani i wszyscy obecni się modlili. Rozpoczynał Jonatan, pozostali zaś głośno odpowiadali, tak jak Nehemiasz.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spalania się ofiary, kapłani modlili się razem ze wszystkimi. Jonatan zaczynał, a pozostali wraz z Nehemiaszem odpowiadali.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священики зробили молитву як горіла жертва, і священики і всі під проводом Йонатана, а інші відповідали як Неемія.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2024-04-25T04:11:52Z</dcterms:modified>
</cp:coreProperties>
</file>