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6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jeden jesteś Dawcą wszelkich dóbr, jeden Sprawiedliwy i Wszechwładny, i Wieczny. Ty wybawiłeś Izraela od wszelkiego zła, wybrałeś i uświęciłeś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 jesteś hojny. Tylko Ty jesteś sprawiedliwy, wszechmocny i wieczny. Ty wybawiłeś Izraela od wszelkiego zła. Ty wybrałeś naszych ojców i ich uświęciłeś.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одинокий щедрий, одинокий справедливий і вседержитель і вічний, що спасаєш Ізраїля з усякого зла, що зробив батьків вибраними і освятив їх,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2024-04-25T17:37:46Z</dcterms:modified>
</cp:coreProperties>
</file>