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91"/>
        <w:gridCol w:w="6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w jedno nas rozproszonych, uwolnij zniewolonych u pogan, wejrzyj na wzgardzonych i będących przedmiotem odrazy. Niech poznają poganie, że Ty jesteś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naszą diasporę. Uwolnij tych, którzy służą innym narodom. Spójrz na wzgardzonych i wyśmiewanych. Niech poganie przekonają się, że Ty jesteś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Збери наше розсіяння, помилуй тих, що в рабстві між народами, поглянь на зневажених і зогиджених, і хай народи впізнають, що Ти є наш Бог.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2024-04-25T15:27:52Z</dcterms:modified>
</cp:coreProperties>
</file>