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2933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Przeszkodź tym, którzy nas uciskają i w pysze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karę na tych, którzy nas uciskają, i na tych, którzy zuchwale nas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Скарай тих, що силою (нас) давлять і знущаються в гордості.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2024-03-29T07:23:00Z</dcterms:modified>
</cp:coreProperties>
</file>