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300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Zasadź Twój lud na Twoim świętym miejscu, tak jak to zapowiedział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swój lud na twoim świętym miejscu, jak powiedział Mojżesz».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Насади твій нарід на твому святому місці, так як сказав Мойсей.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2024-04-25T06:53:43Z</dcterms:modified>
</cp:coreProperties>
</file>