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2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wszystkim serce, abyście Go czcili i wypełniali Jego postanowienia całym sercem i ochotną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wszystkim pragnienie czczenia Go i pełnienia Jego postanowień całym sercem i ochotną duszą!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вам всім серце, щоб Його почитати і чинити його волю великим серцем і душею повною бажання.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2024-04-27T01:13:51Z</dcterms:modified>
</cp:coreProperties>
</file>