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4118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odśpiewali hymny.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kapłani śpiewali hymny.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священики співали пісні.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2024-04-26T11:06:33Z</dcterms:modified>
</cp:coreProperties>
</file>