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71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ofiara została spalona, Nehemiasz nakazał resztą wody polać większe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to, co było złożone w ofierze, spaliło się, Nehemiasz nakazał resztą wody polać większe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жертва згоріла, Неемія наказав і осталу воду вилити на велике каміння.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2024-04-19T00:00:03Z</dcterms:modified>
</cp:coreProperties>
</file>