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6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zapalił się płomień, który został pochłonięty przez światło bijące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uczyniono, zapalił się płomień, który został pochłonięty przez jaśniejsze światło z 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це сталося, піднявся полумінь, а світло, що засвітилося від жертівника, його поглотило.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2024-04-26T09:50:53Z</dcterms:modified>
</cp:coreProperties>
</file>