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03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wydarzenie stało się jawne, doniesiono królowi Persów, że w miejscu, gdzie uprowadzeni kapłani ukryli ogień, pojawiła się woda, którą ludzie z otoczenia Nehemiasza oczyścili to, co konieczne do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stało się głośne i także królowi Persów doniesiono, że w miejscu, w którym uprowadzeni kapłani ukryli ogień, pojawiła się woda, a ludzie z otoczenia Nehemiasza oczyścili nią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діло стало явним, і сповіщено цареві персів, що на місці, де сховали переселені священики огонь, появилася вода, якою і ті, що з Неемією, очистили жертви,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2024-03-29T05:21:09Z</dcterms:modified>
</cp:coreProperties>
</file>