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30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zbadaniu tej sprawy król ogrodził miejsce i uznał je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 zbadaniu całej sprawy ogrodził to miejsce i wzniósł tam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цар, загородивши, зробив святе місце, прослідивши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2024-03-28T10:09:08Z</dcterms:modified>
</cp:coreProperties>
</file>