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5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Towarzyszący zaś Nehemiaszowi nazwali tę wodę „neftar”, co znaczy „oczyszczenie”, lecz wielu nazywa ją „neftai”.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Nehemiasza nazwali tę wodę „neftar”, co oznacza „oczyszczenie”, lecz przez wielu zwana jest też „neftai”.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з Неемією, прозвали це Нефтар, що тлумачиться очищення, а багатьма називається Нефтай.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2024-04-26T09:26:53Z</dcterms:modified>
</cp:coreProperties>
</file>