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9"/>
        <w:gridCol w:w="268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wysłucha waszych modlitw i pojedna się z wami oraz niech was nie opuści w złym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wysłucha waszych modlitw i pojedna się z wami! Niech was nie opuści w złym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 ваші благання і змилосердиться над вами, і хай не оставить вас в поганому часі.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2024-04-24T02:16:23Z</dcterms:modified>
</cp:coreProperties>
</file>