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królowania Demetriusza, w sto sześćdziesiątym dziewiątym roku, my, Żydzi, napisaliśmy wam: W chwili największego ucisku, który przyszedł na nas w tych latach, kiedy to Jazon i jego poplecznicy odstąpili od Ziemi Świętej i od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Demetriusza, w sto sześćdziesiątym dziewiątym roku, my Żydzi napisaliśmy do was: «W ucisku, który osiągnął swój szczyt w czasie, kiedy Jazon i jego ludzie zdradzili ziemię świętą i 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царював Димитрій в сто шістдесять девятому році, ми Юдеї написали вам в скорботі і в критичнім часі, що найшов на нас в цих роках, від коли повстав Ясон і ті, що з ним з святої землі і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2024-04-26T16:20:27Z</dcterms:modified>
</cp:coreProperties>
</file>