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62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Machabeusz i jego ludzie odzyskali pod wodzą Pana świątynię i 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Machabeusz zaś i jego towarzysze odzyskali świątynię i miasto, ponieważ JAHWE ich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Маккавей і ті, що з ним, як Господь їх провадив, забрали храм і місто,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2024-04-28T23:14:47Z</dcterms:modified>
</cp:coreProperties>
</file>