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7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nękali Żydów również Idumejczycy, którzy mieli korzystnie położone twierdze. Przyjmowali zbiegów z Jerozolimy i próbowali podtrzymywać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również Idumejczycy, którzy mieli korzystnie usytuowane twierdze, nękali Żydów i próbowali wzniecić wojnę, przyjmując zbiegów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Заразом з цим й ідумеї, захопивши догідні твердині, боролися з юдеями, і приймаючи тих, що втікали з Єрусалиму, намагалися піддержувати війну.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2024-04-29T02:30:31Z</dcterms:modified>
</cp:coreProperties>
</file>