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37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otoczenia Machabeusza po zaniesieniu błagania i próśb do Boga, aby stał się ich sprzymierzeńcem, ruszyli na twierdze Idumejczyków.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Machabeusza odmówili więc modlitwy, poprosili Boga, aby stał się ich sprzymierzeńcem, i rzucili się na twierdze Idumejczyków.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з Маккавеєм, чинили молитву і благали Бога, щоб став їм союзником, кинулися на ідумейські твердині,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2024-04-29T02:15:11Z</dcterms:modified>
</cp:coreProperties>
</file>