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58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Machabeusz, zostawił Szymona, Józefa oraz Zacheusza z liczbą żołnierzy wystarczającą do prowadzenia oblężenia, a sam oddalił się do miejsc, gdzie był bardziej potrzebny.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Machabeusz zostawił Szymona i Józefa, a także Zacheusza, dając im odpowiednią liczbę ludzi do oblegania tych miejsc. Sam zaś oddalił się tam, gdzie był bardziej potrzebny.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Маккавей, щоб натискати на місця, оставивши Симона і Йосифа ще й Закхея і тих, що з ним, досить для боротьби з ними, сам відійшов.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2024-04-29T04:26:23Z</dcterms:modified>
</cp:coreProperties>
</file>